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DB" w:rsidRDefault="00A94CDB" w:rsidP="00A94CDB">
      <w:pPr>
        <w:pStyle w:val="Geenafstand"/>
        <w:rPr>
          <w:rFonts w:ascii="Arial" w:eastAsiaTheme="minorHAnsi" w:hAnsi="Arial" w:cstheme="minorBidi"/>
          <w:color w:val="auto"/>
          <w:sz w:val="20"/>
          <w:lang w:val="nl-NL" w:eastAsia="en-US"/>
        </w:rPr>
      </w:pPr>
    </w:p>
    <w:p w:rsidR="00CC333F" w:rsidRDefault="00C7664A" w:rsidP="00A94CDB">
      <w:pPr>
        <w:pStyle w:val="Geenafstand"/>
        <w:rPr>
          <w:rFonts w:ascii="Arial" w:eastAsiaTheme="minorHAnsi" w:hAnsi="Arial" w:cstheme="minorBidi"/>
          <w:color w:val="auto"/>
          <w:sz w:val="20"/>
          <w:lang w:val="nl-NL" w:eastAsia="en-US"/>
        </w:rPr>
      </w:pPr>
      <w:r>
        <w:rPr>
          <w:noProof/>
        </w:rPr>
        <mc:AlternateContent>
          <mc:Choice Requires="wps">
            <w:drawing>
              <wp:anchor distT="0" distB="0" distL="114300" distR="114300" simplePos="0" relativeHeight="251658240" behindDoc="0" locked="0" layoutInCell="1" allowOverlap="1" wp14:anchorId="09A8EDC9" wp14:editId="30B6DD56">
                <wp:simplePos x="0" y="0"/>
                <wp:positionH relativeFrom="margin">
                  <wp:align>left</wp:align>
                </wp:positionH>
                <wp:positionV relativeFrom="margin">
                  <wp:posOffset>217805</wp:posOffset>
                </wp:positionV>
                <wp:extent cx="2360930" cy="1260000"/>
                <wp:effectExtent l="0" t="0" r="2032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0000"/>
                        </a:xfrm>
                        <a:prstGeom prst="rect">
                          <a:avLst/>
                        </a:prstGeom>
                        <a:solidFill>
                          <a:srgbClr val="FFFFFF"/>
                        </a:solidFill>
                        <a:ln w="9525">
                          <a:solidFill>
                            <a:srgbClr val="000000"/>
                          </a:solidFill>
                          <a:miter lim="800000"/>
                          <a:headEnd/>
                          <a:tailEnd/>
                        </a:ln>
                      </wps:spPr>
                      <wps:txbx>
                        <w:txbxContent>
                          <w:p w:rsidR="00CC333F" w:rsidRPr="00CC333F" w:rsidRDefault="00CC333F">
                            <w:pPr>
                              <w:rPr>
                                <w:sz w:val="16"/>
                              </w:rPr>
                            </w:pPr>
                            <w:r w:rsidRPr="00CC333F">
                              <w:rPr>
                                <w:sz w:val="16"/>
                              </w:rPr>
                              <w:t>Stempel Apotheek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9A8EDC9" id="_x0000_t202" coordsize="21600,21600" o:spt="202" path="m,l,21600r21600,l21600,xe">
                <v:stroke joinstyle="miter"/>
                <v:path gradientshapeok="t" o:connecttype="rect"/>
              </v:shapetype>
              <v:shape id="Tekstvak 2" o:spid="_x0000_s1026" type="#_x0000_t202" style="position:absolute;margin-left:0;margin-top:17.15pt;width:185.9pt;height:99.2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">
                <v:textbox>
                  <w:txbxContent>
                    <w:p w:rsidR="00CC333F" w:rsidRPr="00CC333F" w:rsidRDefault="00CC333F">
                      <w:pPr>
                        <w:rPr>
                          <w:sz w:val="16"/>
                        </w:rPr>
                      </w:pPr>
                      <w:r w:rsidRPr="00CC333F">
                        <w:rPr>
                          <w:sz w:val="16"/>
                        </w:rPr>
                        <w:t>Stempel Apotheek</w:t>
                      </w:r>
                    </w:p>
                  </w:txbxContent>
                </v:textbox>
                <w10:wrap type="square" anchorx="margin" anchory="margin"/>
              </v:shape>
            </w:pict>
          </mc:Fallback>
        </mc:AlternateContent>
      </w:r>
    </w:p>
    <w:p w:rsidR="00CC333F" w:rsidRDefault="00CC333F" w:rsidP="00A94CDB">
      <w:pPr>
        <w:pStyle w:val="Geenafstand"/>
      </w:pPr>
    </w:p>
    <w:p w:rsidR="00CC333F" w:rsidRDefault="00CC333F" w:rsidP="00A94CDB">
      <w:pPr>
        <w:pStyle w:val="Geenafstand"/>
      </w:pPr>
    </w:p>
    <w:p w:rsidR="00CC333F" w:rsidRDefault="00CC333F" w:rsidP="00A94CDB">
      <w:pPr>
        <w:pStyle w:val="Geenafstand"/>
      </w:pPr>
    </w:p>
    <w:p w:rsidR="00CC333F" w:rsidRDefault="00CC333F" w:rsidP="00A94CDB">
      <w:pPr>
        <w:pStyle w:val="Geenafstand"/>
      </w:pPr>
    </w:p>
    <w:p w:rsidR="00CC333F" w:rsidRDefault="00CC333F" w:rsidP="00A94CDB">
      <w:pPr>
        <w:pStyle w:val="Geenafstand"/>
      </w:pPr>
    </w:p>
    <w:p w:rsidR="00CC333F" w:rsidRDefault="00CC333F" w:rsidP="00A94CDB">
      <w:pPr>
        <w:pStyle w:val="Geenafstand"/>
      </w:pPr>
    </w:p>
    <w:p w:rsidR="00591EB1" w:rsidRDefault="00591EB1" w:rsidP="00A94CDB">
      <w:pPr>
        <w:pStyle w:val="Geenafstand"/>
      </w:pPr>
    </w:p>
    <w:p w:rsidR="00591EB1" w:rsidRDefault="00591EB1" w:rsidP="00A94CDB">
      <w:pPr>
        <w:pStyle w:val="Geenafstand"/>
      </w:pPr>
    </w:p>
    <w:p w:rsidR="00A94CDB" w:rsidRDefault="00A94CDB" w:rsidP="00A94CDB">
      <w:pPr>
        <w:pStyle w:val="Geenafstand"/>
      </w:pPr>
      <w:r>
        <w:t>Geachte dokter,</w:t>
      </w:r>
    </w:p>
    <w:p w:rsidR="001559FA" w:rsidRDefault="001559FA" w:rsidP="00A94CDB">
      <w:pPr>
        <w:pStyle w:val="Geenafstand"/>
      </w:pPr>
    </w:p>
    <w:p w:rsidR="00A94CDB" w:rsidRDefault="00A94CDB" w:rsidP="001559FA"/>
    <w:p w:rsidR="00CF190D" w:rsidRPr="001559FA" w:rsidRDefault="00167C30" w:rsidP="001559FA">
      <w:pPr>
        <w:jc w:val="both"/>
      </w:pPr>
      <w:r w:rsidRPr="001559FA">
        <w:t>Ik ben huisapotheker van een aantal van uw patiënten</w:t>
      </w:r>
      <w:r w:rsidR="00CF190D" w:rsidRPr="001559FA">
        <w:t xml:space="preserve"> en neem deel aan Zorgzaam Leuven</w:t>
      </w:r>
      <w:r w:rsidR="001559FA" w:rsidRPr="001559FA">
        <w:rPr>
          <w:rStyle w:val="Voetnootmarkering"/>
        </w:rPr>
        <w:footnoteReference w:id="1"/>
      </w:r>
      <w:r w:rsidR="00CF190D" w:rsidRPr="001559FA">
        <w:t xml:space="preserve">. </w:t>
      </w:r>
      <w:r w:rsidR="001559FA" w:rsidRPr="001559FA">
        <w:t>Als huisapotheker wil ik mijn rol in medicatieveiligheid beter opnemen, door een hechtere samenwerking met u als huisarts en het zorgteam. Daarom wil ik inzetten op</w:t>
      </w:r>
      <w:r w:rsidRPr="001559FA">
        <w:t xml:space="preserve"> onze samenwerking, in het bijzonder voor patiënten die kwetsbaar zijn omwille van medicatie. </w:t>
      </w:r>
    </w:p>
    <w:p w:rsidR="00CF190D" w:rsidRDefault="00CF190D" w:rsidP="00167C30">
      <w:pPr>
        <w:pStyle w:val="Geenafstand"/>
        <w:jc w:val="both"/>
      </w:pPr>
    </w:p>
    <w:p w:rsidR="00EF4F17" w:rsidRDefault="00167C30" w:rsidP="001559FA">
      <w:pPr>
        <w:jc w:val="both"/>
      </w:pPr>
      <w:r>
        <w:t xml:space="preserve">In de enveloppe vindt u enkele </w:t>
      </w:r>
      <w:r w:rsidR="001559FA">
        <w:t>medicatie</w:t>
      </w:r>
      <w:r>
        <w:t>schema’s, die ik aangevuld heb met de informatie van het</w:t>
      </w:r>
      <w:r w:rsidR="001559FA">
        <w:t xml:space="preserve"> </w:t>
      </w:r>
      <w:r>
        <w:t>Gedeeld Farmaceutisch Dossier</w:t>
      </w:r>
      <w:r>
        <w:rPr>
          <w:rStyle w:val="Voetnootmarkering"/>
        </w:rPr>
        <w:footnoteReference w:id="2"/>
      </w:r>
      <w:r>
        <w:t xml:space="preserve"> en waarover ik </w:t>
      </w:r>
      <w:r w:rsidR="001559FA">
        <w:t>met u wil</w:t>
      </w:r>
      <w:r>
        <w:t xml:space="preserve"> afstemmen. Het doel is om </w:t>
      </w:r>
      <w:r w:rsidR="001559FA">
        <w:t xml:space="preserve">per patiënt </w:t>
      </w:r>
      <w:r>
        <w:t xml:space="preserve">te komen tot één, correct gedeeld medicatieschema. </w:t>
      </w:r>
    </w:p>
    <w:p w:rsidR="00EF4F17" w:rsidRDefault="00CF190D" w:rsidP="000D6E21">
      <w:pPr>
        <w:pStyle w:val="Lijstalinea"/>
        <w:numPr>
          <w:ilvl w:val="0"/>
          <w:numId w:val="1"/>
        </w:numPr>
        <w:jc w:val="both"/>
      </w:pPr>
      <w:r>
        <w:t xml:space="preserve">Wil u voor elk schema nagaan </w:t>
      </w:r>
      <w:r w:rsidR="00A94CDB">
        <w:t xml:space="preserve">of er verschillen zijn met het medicatieschema dat u zelf bijhoudt voor deze patiënt? U mag gerust schrappen of toevoegen op het schema zelf. Mogelijk staat er informatie in waarover u niet op de hoogte bent. U kan mij steeds telefonisch contacteren voor overleg indien nodig. </w:t>
      </w:r>
    </w:p>
    <w:p w:rsidR="00EF4F17" w:rsidRDefault="00EF4F17" w:rsidP="000D6E21">
      <w:pPr>
        <w:pStyle w:val="Lijstalinea"/>
        <w:numPr>
          <w:ilvl w:val="0"/>
          <w:numId w:val="1"/>
        </w:numPr>
        <w:jc w:val="both"/>
      </w:pPr>
      <w:r>
        <w:t>Zou u zo vriendelijk willen zijn om de nagekeken medicatieschema’s terug binnen te brengen in de apotheek</w:t>
      </w:r>
      <w:r w:rsidR="00723968">
        <w:t xml:space="preserve"> of mij een seintje te geven zodat ik ze kan ophalen</w:t>
      </w:r>
      <w:r>
        <w:t xml:space="preserve">? </w:t>
      </w:r>
    </w:p>
    <w:p w:rsidR="00A94CDB" w:rsidRDefault="00CF190D" w:rsidP="001559FA">
      <w:pPr>
        <w:jc w:val="both"/>
      </w:pPr>
      <w:r>
        <w:t xml:space="preserve">Waarom op papier? Veel apothekers en huisartsen hebben nog geen of een gebrekkige toegang tot Vitalink en vaak sluipen er wegens technische problemen bijkomende fouten in de medicatieschema’s. </w:t>
      </w:r>
      <w:r w:rsidR="00A94CDB">
        <w:t>In de</w:t>
      </w:r>
      <w:r w:rsidR="00A94CDB" w:rsidRPr="002B1D60">
        <w:rPr>
          <w:lang w:val="nl-BE"/>
        </w:rPr>
        <w:t xml:space="preserve"> zomer</w:t>
      </w:r>
      <w:r w:rsidR="00A94CDB">
        <w:t xml:space="preserve"> </w:t>
      </w:r>
      <w:r>
        <w:t>zal</w:t>
      </w:r>
      <w:r w:rsidR="00A94CDB">
        <w:t xml:space="preserve"> Zorgzaam Leuven voor op maat begeleiding</w:t>
      </w:r>
      <w:r>
        <w:t xml:space="preserve"> zorgen, z</w:t>
      </w:r>
      <w:r w:rsidR="00A94CDB">
        <w:t xml:space="preserve">owel voor </w:t>
      </w:r>
      <w:r>
        <w:t xml:space="preserve">huisartsen en </w:t>
      </w:r>
      <w:r w:rsidR="001559FA">
        <w:t>huis</w:t>
      </w:r>
      <w:r>
        <w:t xml:space="preserve">apothekers </w:t>
      </w:r>
      <w:r w:rsidR="00A94CDB">
        <w:t xml:space="preserve">die </w:t>
      </w:r>
      <w:r>
        <w:t>klaar zijn om te</w:t>
      </w:r>
      <w:r w:rsidR="00A94CDB">
        <w:t xml:space="preserve"> delen via Vitalink, als voor </w:t>
      </w:r>
      <w:r w:rsidR="00723968">
        <w:t>wie dit nog niet kan</w:t>
      </w:r>
      <w:r w:rsidR="00A94CDB">
        <w:t>.</w:t>
      </w:r>
    </w:p>
    <w:p w:rsidR="00A94CDB" w:rsidRDefault="00A94CDB" w:rsidP="001559FA">
      <w:pPr>
        <w:jc w:val="both"/>
      </w:pPr>
      <w:r>
        <w:t xml:space="preserve">Mogelijk is deze brief voor u te bondig. Aarzel daarom niet om mij te contacteren indien u meer toelichting wenst. </w:t>
      </w:r>
    </w:p>
    <w:p w:rsidR="001559FA" w:rsidRDefault="001559FA" w:rsidP="001559FA">
      <w:pPr>
        <w:jc w:val="both"/>
      </w:pPr>
    </w:p>
    <w:p w:rsidR="003E2D5F" w:rsidRPr="00A94CDB" w:rsidRDefault="00A94CDB" w:rsidP="001559FA">
      <w:pPr>
        <w:jc w:val="both"/>
      </w:pPr>
      <w:r>
        <w:t>Vriendelijke groeten,</w:t>
      </w:r>
    </w:p>
    <w:sectPr w:rsidR="003E2D5F" w:rsidRPr="00A94CDB" w:rsidSect="00CC333F">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C8" w:rsidRDefault="00DD28C8" w:rsidP="000E0EC9">
      <w:pPr>
        <w:spacing w:after="0" w:line="240" w:lineRule="auto"/>
      </w:pPr>
      <w:r>
        <w:separator/>
      </w:r>
    </w:p>
  </w:endnote>
  <w:endnote w:type="continuationSeparator" w:id="0">
    <w:p w:rsidR="00DD28C8" w:rsidRDefault="00DD28C8" w:rsidP="000E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C8" w:rsidRDefault="00DD28C8" w:rsidP="000E0EC9">
      <w:pPr>
        <w:spacing w:after="0" w:line="240" w:lineRule="auto"/>
      </w:pPr>
      <w:r>
        <w:separator/>
      </w:r>
    </w:p>
  </w:footnote>
  <w:footnote w:type="continuationSeparator" w:id="0">
    <w:p w:rsidR="00DD28C8" w:rsidRDefault="00DD28C8" w:rsidP="000E0EC9">
      <w:pPr>
        <w:spacing w:after="0" w:line="240" w:lineRule="auto"/>
      </w:pPr>
      <w:r>
        <w:continuationSeparator/>
      </w:r>
    </w:p>
  </w:footnote>
  <w:footnote w:id="1">
    <w:p w:rsidR="001559FA" w:rsidRPr="001559FA" w:rsidRDefault="001559FA" w:rsidP="001559FA">
      <w:pPr>
        <w:spacing w:line="240" w:lineRule="auto"/>
        <w:jc w:val="both"/>
        <w:rPr>
          <w:i/>
          <w:sz w:val="20"/>
          <w:szCs w:val="20"/>
        </w:rPr>
      </w:pPr>
      <w:r w:rsidRPr="001559FA">
        <w:rPr>
          <w:rStyle w:val="Voetnootmarkering"/>
          <w:b/>
          <w:i/>
          <w:sz w:val="20"/>
          <w:szCs w:val="20"/>
          <w:u w:val="single"/>
        </w:rPr>
        <w:footnoteRef/>
      </w:r>
      <w:r w:rsidRPr="001559FA">
        <w:rPr>
          <w:b/>
          <w:i/>
          <w:sz w:val="20"/>
          <w:szCs w:val="20"/>
          <w:u w:val="single"/>
        </w:rPr>
        <w:t>Zorgzaam Leuven</w:t>
      </w:r>
      <w:r w:rsidRPr="001559FA">
        <w:rPr>
          <w:i/>
          <w:sz w:val="20"/>
          <w:szCs w:val="20"/>
        </w:rPr>
        <w:t xml:space="preserve"> is één van de projecten rond geïntegreerde zorg voor chronisch zieken in België. De bedoeling van Zorgzaam Leuven is om de zorg voor mensen met een chronische aandoening beter te stroomlijnen. Zorgverleners gaan beter samenwerken rond en met de patiënt, zodat die kan rekenen op meer kwalitatieve zorg. </w:t>
      </w:r>
    </w:p>
    <w:p w:rsidR="001559FA" w:rsidRPr="00CC333F" w:rsidRDefault="001559FA" w:rsidP="001559FA">
      <w:pPr>
        <w:spacing w:after="0" w:line="240" w:lineRule="auto"/>
        <w:jc w:val="both"/>
        <w:rPr>
          <w:sz w:val="18"/>
          <w:lang w:val="nl-BE"/>
        </w:rPr>
      </w:pPr>
      <w:r w:rsidRPr="001559FA">
        <w:rPr>
          <w:rStyle w:val="Voetnootmarkering"/>
          <w:b/>
          <w:i/>
          <w:sz w:val="20"/>
          <w:szCs w:val="20"/>
          <w:u w:val="single"/>
        </w:rPr>
        <w:t>2</w:t>
      </w:r>
      <w:r w:rsidRPr="001559FA">
        <w:rPr>
          <w:rFonts w:cstheme="minorHAnsi"/>
          <w:b/>
          <w:i/>
          <w:sz w:val="20"/>
          <w:szCs w:val="20"/>
          <w:u w:val="single"/>
        </w:rPr>
        <w:t>Gedeeld Farmaceutisch Dossier (GFD):</w:t>
      </w:r>
      <w:r w:rsidRPr="001559FA">
        <w:rPr>
          <w:rFonts w:cstheme="minorHAnsi"/>
          <w:i/>
          <w:sz w:val="20"/>
          <w:szCs w:val="20"/>
        </w:rPr>
        <w:t xml:space="preserve"> voor elke patiënt die een </w:t>
      </w:r>
      <w:proofErr w:type="spellStart"/>
      <w:r w:rsidRPr="001559FA">
        <w:rPr>
          <w:rFonts w:cstheme="minorHAnsi"/>
          <w:i/>
          <w:sz w:val="20"/>
          <w:szCs w:val="20"/>
        </w:rPr>
        <w:t>e-Health</w:t>
      </w:r>
      <w:proofErr w:type="spellEnd"/>
      <w:r w:rsidRPr="001559FA">
        <w:rPr>
          <w:rFonts w:cstheme="minorHAnsi"/>
          <w:i/>
          <w:sz w:val="20"/>
          <w:szCs w:val="20"/>
        </w:rPr>
        <w:t xml:space="preserve"> consent heeft gegeven wordt in de apotheek een medicatiehistoriek bijgehouden of </w:t>
      </w:r>
      <w:r w:rsidRPr="001559FA">
        <w:rPr>
          <w:rStyle w:val="Nadruk"/>
          <w:rFonts w:cstheme="minorHAnsi"/>
          <w:sz w:val="20"/>
          <w:szCs w:val="20"/>
        </w:rPr>
        <w:t>het geheel van de geneesmiddelen, ongeacht in welke Belgische apotheek  in het afgelopen jaar afgeleverd</w:t>
      </w:r>
      <w:r w:rsidRPr="001559FA">
        <w:rPr>
          <w:rFonts w:cstheme="minorHAnsi"/>
          <w:i/>
          <w:sz w:val="20"/>
          <w:szCs w:val="20"/>
        </w:rPr>
        <w:t>. Apothekers gebruiken het GFD om de medicatieschema’s actueel te houden en om de medicatieveiligheid te verzekeren</w:t>
      </w:r>
      <w:r w:rsidR="00723968">
        <w:rPr>
          <w:rFonts w:cstheme="minorHAnsi"/>
          <w:i/>
          <w:sz w:val="20"/>
          <w:szCs w:val="20"/>
        </w:rPr>
        <w:t>.</w:t>
      </w:r>
      <w:bookmarkStart w:id="0" w:name="_GoBack"/>
      <w:bookmarkEnd w:id="0"/>
    </w:p>
  </w:footnote>
  <w:footnote w:id="2">
    <w:p w:rsidR="00167C30" w:rsidRPr="00CC333F" w:rsidRDefault="00167C30" w:rsidP="00167C30">
      <w:pPr>
        <w:pStyle w:val="Voetnoottekst"/>
        <w:jc w:val="both"/>
        <w:rPr>
          <w:sz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8E" w:rsidRDefault="00F63775">
    <w:pPr>
      <w:pStyle w:val="Koptekst"/>
    </w:pPr>
    <w:r w:rsidRPr="0049674F">
      <w:rPr>
        <w:noProof/>
        <w:lang w:val="nl-BE" w:eastAsia="nl-BE"/>
      </w:rPr>
      <mc:AlternateContent>
        <mc:Choice Requires="wpg">
          <w:drawing>
            <wp:anchor distT="0" distB="0" distL="114300" distR="114300" simplePos="0" relativeHeight="251659264" behindDoc="0" locked="0" layoutInCell="1" allowOverlap="1" wp14:anchorId="144034FD" wp14:editId="0930A1C2">
              <wp:simplePos x="0" y="0"/>
              <wp:positionH relativeFrom="column">
                <wp:posOffset>-1209675</wp:posOffset>
              </wp:positionH>
              <wp:positionV relativeFrom="paragraph">
                <wp:posOffset>-250190</wp:posOffset>
              </wp:positionV>
              <wp:extent cx="7381875" cy="669424"/>
              <wp:effectExtent l="0" t="0" r="0" b="0"/>
              <wp:wrapNone/>
              <wp:docPr id="8" name="Groep 7"/>
              <wp:cNvGraphicFramePr/>
              <a:graphic xmlns:a="http://schemas.openxmlformats.org/drawingml/2006/main">
                <a:graphicData uri="http://schemas.microsoft.com/office/word/2010/wordprocessingGroup">
                  <wpg:wgp>
                    <wpg:cNvGrpSpPr/>
                    <wpg:grpSpPr>
                      <a:xfrm>
                        <a:off x="0" y="0"/>
                        <a:ext cx="7381875" cy="669424"/>
                        <a:chOff x="-318052" y="28"/>
                        <a:chExt cx="7381875" cy="669424"/>
                      </a:xfrm>
                    </wpg:grpSpPr>
                    <wps:wsp>
                      <wps:cNvPr id="3" name="Rechthoek 3"/>
                      <wps:cNvSpPr/>
                      <wps:spPr>
                        <a:xfrm>
                          <a:off x="-318052" y="66202"/>
                          <a:ext cx="7381875" cy="603250"/>
                        </a:xfrm>
                        <a:prstGeom prst="rect">
                          <a:avLst/>
                        </a:prstGeom>
                      </wps:spPr>
                      <wps:txbx>
                        <w:txbxContent>
                          <w:p w:rsidR="00F63775" w:rsidRPr="00B84A73" w:rsidRDefault="00F63775" w:rsidP="00F63775">
                            <w:pPr>
                              <w:pStyle w:val="Normaalweb"/>
                              <w:spacing w:before="0" w:beforeAutospacing="0" w:after="0" w:afterAutospacing="0"/>
                              <w:ind w:left="6379"/>
                              <w:jc w:val="right"/>
                              <w:rPr>
                                <w:rFonts w:asciiTheme="minorHAnsi" w:hAnsiTheme="minorHAnsi"/>
                                <w:sz w:val="22"/>
                                <w:szCs w:val="22"/>
                              </w:rPr>
                            </w:pPr>
                            <w:r w:rsidRPr="00B84A73">
                              <w:rPr>
                                <w:rFonts w:asciiTheme="minorHAnsi" w:hAnsiTheme="minorHAnsi"/>
                                <w:sz w:val="22"/>
                                <w:szCs w:val="22"/>
                              </w:rPr>
                              <w:t>zorgzaamleuven@gmail.com</w:t>
                            </w:r>
                          </w:p>
                          <w:p w:rsidR="00F63775" w:rsidRPr="00B84A73" w:rsidRDefault="00DD28C8" w:rsidP="00F63775">
                            <w:pPr>
                              <w:pStyle w:val="Normaalweb"/>
                              <w:spacing w:before="0" w:beforeAutospacing="0" w:after="0" w:afterAutospacing="0"/>
                              <w:ind w:left="6379"/>
                              <w:jc w:val="right"/>
                              <w:rPr>
                                <w:rFonts w:asciiTheme="minorHAnsi" w:hAnsiTheme="minorHAnsi"/>
                                <w:sz w:val="22"/>
                                <w:szCs w:val="22"/>
                              </w:rPr>
                            </w:pPr>
                            <w:hyperlink r:id="rId1" w:history="1">
                              <w:r w:rsidR="00F63775" w:rsidRPr="00B84A73">
                                <w:rPr>
                                  <w:rStyle w:val="Hyperlink"/>
                                  <w:rFonts w:asciiTheme="minorHAnsi" w:eastAsia="Calibri" w:hAnsiTheme="minorHAnsi"/>
                                  <w:color w:val="auto"/>
                                  <w:kern w:val="24"/>
                                  <w:sz w:val="22"/>
                                  <w:szCs w:val="22"/>
                                </w:rPr>
                                <w:t>www.zorgzaamleuven.be</w:t>
                              </w:r>
                            </w:hyperlink>
                            <w:r w:rsidR="00F63775" w:rsidRPr="00B84A73">
                              <w:rPr>
                                <w:rFonts w:asciiTheme="minorHAnsi" w:eastAsia="Calibri" w:hAnsiTheme="minorHAnsi"/>
                                <w:kern w:val="24"/>
                                <w:sz w:val="22"/>
                                <w:szCs w:val="22"/>
                              </w:rPr>
                              <w:t xml:space="preserve">   </w:t>
                            </w:r>
                          </w:p>
                          <w:p w:rsidR="00F63775" w:rsidRPr="00F63775" w:rsidRDefault="00DD28C8" w:rsidP="00F63775">
                            <w:pPr>
                              <w:pStyle w:val="Normaalweb"/>
                              <w:spacing w:before="0" w:beforeAutospacing="0" w:after="0" w:afterAutospacing="0"/>
                              <w:jc w:val="right"/>
                              <w:rPr>
                                <w:rFonts w:asciiTheme="minorHAnsi" w:hAnsiTheme="minorHAnsi"/>
                                <w:color w:val="808080" w:themeColor="background1" w:themeShade="80"/>
                                <w:sz w:val="22"/>
                                <w:szCs w:val="22"/>
                              </w:rPr>
                            </w:pPr>
                            <w:hyperlink r:id="rId2" w:history="1">
                              <w:r w:rsidR="00F63775" w:rsidRPr="00B84A73">
                                <w:rPr>
                                  <w:rStyle w:val="Hyperlink"/>
                                  <w:rFonts w:asciiTheme="minorHAnsi" w:eastAsia="Calibri" w:hAnsiTheme="minorHAnsi"/>
                                  <w:color w:val="auto"/>
                                  <w:kern w:val="24"/>
                                  <w:sz w:val="22"/>
                                  <w:szCs w:val="22"/>
                                </w:rPr>
                                <w:t>www.integreo.be</w:t>
                              </w:r>
                            </w:hyperlink>
                          </w:p>
                        </w:txbxContent>
                      </wps:txbx>
                      <wps:bodyPr wrap="square">
                        <a:spAutoFit/>
                      </wps:bodyPr>
                    </wps:wsp>
                    <wpg:grpSp>
                      <wpg:cNvPr id="2" name="Groep 2"/>
                      <wpg:cNvGrpSpPr/>
                      <wpg:grpSpPr>
                        <a:xfrm>
                          <a:off x="871369" y="28"/>
                          <a:ext cx="3786634" cy="589280"/>
                          <a:chOff x="871369" y="28"/>
                          <a:chExt cx="3786634" cy="589280"/>
                        </a:xfrm>
                      </wpg:grpSpPr>
                      <pic:pic xmlns:pic="http://schemas.openxmlformats.org/drawingml/2006/picture">
                        <pic:nvPicPr>
                          <pic:cNvPr id="4" name="Afbeelding 4"/>
                          <pic:cNvPicPr/>
                        </pic:nvPicPr>
                        <pic:blipFill>
                          <a:blip r:embed="rId3">
                            <a:extLst>
                              <a:ext uri="{28A0092B-C50C-407E-A947-70E740481C1C}">
                                <a14:useLocalDpi xmlns:a14="http://schemas.microsoft.com/office/drawing/2010/main" val="0"/>
                              </a:ext>
                            </a:extLst>
                          </a:blip>
                          <a:stretch>
                            <a:fillRect/>
                          </a:stretch>
                        </pic:blipFill>
                        <pic:spPr>
                          <a:xfrm>
                            <a:off x="871369" y="28"/>
                            <a:ext cx="2019300" cy="589280"/>
                          </a:xfrm>
                          <a:prstGeom prst="rect">
                            <a:avLst/>
                          </a:prstGeom>
                        </pic:spPr>
                      </pic:pic>
                      <pic:pic xmlns:pic="http://schemas.openxmlformats.org/drawingml/2006/picture">
                        <pic:nvPicPr>
                          <pic:cNvPr id="5" name="Afbeelding 5"/>
                          <pic:cNvPicPr/>
                        </pic:nvPicPr>
                        <pic:blipFill>
                          <a:blip r:embed="rId4">
                            <a:extLst>
                              <a:ext uri="{28A0092B-C50C-407E-A947-70E740481C1C}">
                                <a14:useLocalDpi xmlns:a14="http://schemas.microsoft.com/office/drawing/2010/main" val="0"/>
                              </a:ext>
                            </a:extLst>
                          </a:blip>
                          <a:srcRect/>
                          <a:stretch>
                            <a:fillRect/>
                          </a:stretch>
                        </pic:blipFill>
                        <pic:spPr bwMode="auto">
                          <a:xfrm>
                            <a:off x="3373398" y="131238"/>
                            <a:ext cx="1284605" cy="240030"/>
                          </a:xfrm>
                          <a:prstGeom prst="rect">
                            <a:avLst/>
                          </a:prstGeom>
                          <a:noFill/>
                          <a:ln>
                            <a:noFill/>
                          </a:ln>
                        </pic:spPr>
                      </pic:pic>
                    </wpg:grpSp>
                  </wpg:wgp>
                </a:graphicData>
              </a:graphic>
              <wp14:sizeRelV relativeFrom="margin">
                <wp14:pctHeight>0</wp14:pctHeight>
              </wp14:sizeRelV>
            </wp:anchor>
          </w:drawing>
        </mc:Choice>
        <mc:Fallback>
          <w:pict>
            <v:group w14:anchorId="144034FD" id="Groep 7" o:spid="_x0000_s1027" style="position:absolute;margin-left:-95.25pt;margin-top:-19.7pt;width:581.25pt;height:52.7pt;z-index:251659264;mso-height-relative:margin" coordorigin="-3180" coordsize="73818,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">
              <v:rect id="Rechthoek 3" o:spid="_x0000_s1028" style="position:absolute;left:-3180;top:662;width:7381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rsidR="00F63775" w:rsidRPr="00B84A73" w:rsidRDefault="00F63775" w:rsidP="00F63775">
                      <w:pPr>
                        <w:pStyle w:val="Normaalweb"/>
                        <w:spacing w:before="0" w:beforeAutospacing="0" w:after="0" w:afterAutospacing="0"/>
                        <w:ind w:left="6379"/>
                        <w:jc w:val="right"/>
                        <w:rPr>
                          <w:rFonts w:asciiTheme="minorHAnsi" w:hAnsiTheme="minorHAnsi"/>
                          <w:sz w:val="22"/>
                          <w:szCs w:val="22"/>
                        </w:rPr>
                      </w:pPr>
                      <w:r w:rsidRPr="00B84A73">
                        <w:rPr>
                          <w:rFonts w:asciiTheme="minorHAnsi" w:hAnsiTheme="minorHAnsi"/>
                          <w:sz w:val="22"/>
                          <w:szCs w:val="22"/>
                        </w:rPr>
                        <w:t>zorgzaamleuven@gmail.com</w:t>
                      </w:r>
                    </w:p>
                    <w:p w:rsidR="00F63775" w:rsidRPr="00B84A73" w:rsidRDefault="000D6E21" w:rsidP="00F63775">
                      <w:pPr>
                        <w:pStyle w:val="Normaalweb"/>
                        <w:spacing w:before="0" w:beforeAutospacing="0" w:after="0" w:afterAutospacing="0"/>
                        <w:ind w:left="6379"/>
                        <w:jc w:val="right"/>
                        <w:rPr>
                          <w:rFonts w:asciiTheme="minorHAnsi" w:hAnsiTheme="minorHAnsi"/>
                          <w:sz w:val="22"/>
                          <w:szCs w:val="22"/>
                        </w:rPr>
                      </w:pPr>
                      <w:hyperlink r:id="rId5" w:history="1">
                        <w:r w:rsidR="00F63775" w:rsidRPr="00B84A73">
                          <w:rPr>
                            <w:rStyle w:val="Hyperlink"/>
                            <w:rFonts w:asciiTheme="minorHAnsi" w:eastAsia="Calibri" w:hAnsiTheme="minorHAnsi"/>
                            <w:color w:val="auto"/>
                            <w:kern w:val="24"/>
                            <w:sz w:val="22"/>
                            <w:szCs w:val="22"/>
                          </w:rPr>
                          <w:t>www.zorgzaamleuven.be</w:t>
                        </w:r>
                      </w:hyperlink>
                      <w:r w:rsidR="00F63775" w:rsidRPr="00B84A73">
                        <w:rPr>
                          <w:rFonts w:asciiTheme="minorHAnsi" w:eastAsia="Calibri" w:hAnsiTheme="minorHAnsi"/>
                          <w:kern w:val="24"/>
                          <w:sz w:val="22"/>
                          <w:szCs w:val="22"/>
                        </w:rPr>
                        <w:t xml:space="preserve">   </w:t>
                      </w:r>
                    </w:p>
                    <w:p w:rsidR="00F63775" w:rsidRPr="00F63775" w:rsidRDefault="000D6E21" w:rsidP="00F63775">
                      <w:pPr>
                        <w:pStyle w:val="Normaalweb"/>
                        <w:spacing w:before="0" w:beforeAutospacing="0" w:after="0" w:afterAutospacing="0"/>
                        <w:jc w:val="right"/>
                        <w:rPr>
                          <w:rFonts w:asciiTheme="minorHAnsi" w:hAnsiTheme="minorHAnsi"/>
                          <w:color w:val="808080" w:themeColor="background1" w:themeShade="80"/>
                          <w:sz w:val="22"/>
                          <w:szCs w:val="22"/>
                        </w:rPr>
                      </w:pPr>
                      <w:hyperlink r:id="rId6" w:history="1">
                        <w:r w:rsidR="00F63775" w:rsidRPr="00B84A73">
                          <w:rPr>
                            <w:rStyle w:val="Hyperlink"/>
                            <w:rFonts w:asciiTheme="minorHAnsi" w:eastAsia="Calibri" w:hAnsiTheme="minorHAnsi"/>
                            <w:color w:val="auto"/>
                            <w:kern w:val="24"/>
                            <w:sz w:val="22"/>
                            <w:szCs w:val="22"/>
                          </w:rPr>
                          <w:t>www.integreo.be</w:t>
                        </w:r>
                      </w:hyperlink>
                    </w:p>
                  </w:txbxContent>
                </v:textbox>
              </v:rect>
              <v:group id="Groep 2" o:spid="_x0000_s1029" style="position:absolute;left:8713;width:37867;height:5893" coordorigin="8713" coordsize="3786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30" type="#_x0000_t75" style="position:absolute;left:8713;width:20193;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">
                  <v:imagedata r:id="rId7" o:title=""/>
                </v:shape>
                <v:shape id="Afbeelding 5" o:spid="_x0000_s1031" type="#_x0000_t75" style="position:absolute;left:33733;top:1312;width:12847;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1E60"/>
    <w:multiLevelType w:val="hybridMultilevel"/>
    <w:tmpl w:val="A8E25C1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A1"/>
    <w:rsid w:val="00007FCC"/>
    <w:rsid w:val="00014A56"/>
    <w:rsid w:val="000300BB"/>
    <w:rsid w:val="0005598E"/>
    <w:rsid w:val="000C0063"/>
    <w:rsid w:val="000C462F"/>
    <w:rsid w:val="000D1BFB"/>
    <w:rsid w:val="000D6E21"/>
    <w:rsid w:val="000D7BA5"/>
    <w:rsid w:val="000E0EC9"/>
    <w:rsid w:val="000E2E21"/>
    <w:rsid w:val="000E55AC"/>
    <w:rsid w:val="00113E7D"/>
    <w:rsid w:val="00152B94"/>
    <w:rsid w:val="001559FA"/>
    <w:rsid w:val="00164C60"/>
    <w:rsid w:val="00167081"/>
    <w:rsid w:val="00167C30"/>
    <w:rsid w:val="001970B2"/>
    <w:rsid w:val="001B7521"/>
    <w:rsid w:val="001C7B04"/>
    <w:rsid w:val="001E5934"/>
    <w:rsid w:val="00200984"/>
    <w:rsid w:val="0021026A"/>
    <w:rsid w:val="00215C8E"/>
    <w:rsid w:val="00253A2E"/>
    <w:rsid w:val="00261FE8"/>
    <w:rsid w:val="002667A1"/>
    <w:rsid w:val="00270564"/>
    <w:rsid w:val="00284FB4"/>
    <w:rsid w:val="00294CA1"/>
    <w:rsid w:val="002B02CE"/>
    <w:rsid w:val="002E2275"/>
    <w:rsid w:val="002E342A"/>
    <w:rsid w:val="003023E5"/>
    <w:rsid w:val="00302D0A"/>
    <w:rsid w:val="00306E79"/>
    <w:rsid w:val="00313EF6"/>
    <w:rsid w:val="00317EBB"/>
    <w:rsid w:val="00323440"/>
    <w:rsid w:val="003350E3"/>
    <w:rsid w:val="0034236E"/>
    <w:rsid w:val="00344171"/>
    <w:rsid w:val="003543AE"/>
    <w:rsid w:val="00364492"/>
    <w:rsid w:val="00373911"/>
    <w:rsid w:val="00384A2E"/>
    <w:rsid w:val="003911B6"/>
    <w:rsid w:val="00394C59"/>
    <w:rsid w:val="003A74EA"/>
    <w:rsid w:val="003B4A82"/>
    <w:rsid w:val="003E2D5F"/>
    <w:rsid w:val="004017ED"/>
    <w:rsid w:val="0041085A"/>
    <w:rsid w:val="00440C91"/>
    <w:rsid w:val="00464B5A"/>
    <w:rsid w:val="00464DBF"/>
    <w:rsid w:val="0047636E"/>
    <w:rsid w:val="00495529"/>
    <w:rsid w:val="004A47D7"/>
    <w:rsid w:val="004B5230"/>
    <w:rsid w:val="004D142A"/>
    <w:rsid w:val="00513297"/>
    <w:rsid w:val="00552D78"/>
    <w:rsid w:val="00576797"/>
    <w:rsid w:val="00591EB1"/>
    <w:rsid w:val="005B13FD"/>
    <w:rsid w:val="005C1E7F"/>
    <w:rsid w:val="005E2D7E"/>
    <w:rsid w:val="005F2FEF"/>
    <w:rsid w:val="00610757"/>
    <w:rsid w:val="00631EAA"/>
    <w:rsid w:val="0064217F"/>
    <w:rsid w:val="0065367E"/>
    <w:rsid w:val="00664FB3"/>
    <w:rsid w:val="006742EF"/>
    <w:rsid w:val="00683471"/>
    <w:rsid w:val="006C1CCB"/>
    <w:rsid w:val="006E3A72"/>
    <w:rsid w:val="006E6EFC"/>
    <w:rsid w:val="00704033"/>
    <w:rsid w:val="007211A4"/>
    <w:rsid w:val="00723968"/>
    <w:rsid w:val="0073191E"/>
    <w:rsid w:val="007568F1"/>
    <w:rsid w:val="00772D73"/>
    <w:rsid w:val="00792FD8"/>
    <w:rsid w:val="007A7320"/>
    <w:rsid w:val="007C7492"/>
    <w:rsid w:val="007D017A"/>
    <w:rsid w:val="007E0A27"/>
    <w:rsid w:val="007E48C0"/>
    <w:rsid w:val="007F4702"/>
    <w:rsid w:val="00805350"/>
    <w:rsid w:val="00853A68"/>
    <w:rsid w:val="00871E1A"/>
    <w:rsid w:val="0089486B"/>
    <w:rsid w:val="008971F2"/>
    <w:rsid w:val="008A32DA"/>
    <w:rsid w:val="008C3E2D"/>
    <w:rsid w:val="008D2A52"/>
    <w:rsid w:val="00926500"/>
    <w:rsid w:val="00944C82"/>
    <w:rsid w:val="009A4220"/>
    <w:rsid w:val="009C4ABC"/>
    <w:rsid w:val="009F728E"/>
    <w:rsid w:val="00A064CB"/>
    <w:rsid w:val="00A33688"/>
    <w:rsid w:val="00A57294"/>
    <w:rsid w:val="00A6106C"/>
    <w:rsid w:val="00A76C8A"/>
    <w:rsid w:val="00A820BA"/>
    <w:rsid w:val="00A90175"/>
    <w:rsid w:val="00A94CDB"/>
    <w:rsid w:val="00AB286D"/>
    <w:rsid w:val="00AB3EBB"/>
    <w:rsid w:val="00AC0C21"/>
    <w:rsid w:val="00AC2314"/>
    <w:rsid w:val="00AF169F"/>
    <w:rsid w:val="00AF4D4D"/>
    <w:rsid w:val="00B1458E"/>
    <w:rsid w:val="00B31896"/>
    <w:rsid w:val="00B32918"/>
    <w:rsid w:val="00B450D8"/>
    <w:rsid w:val="00B5048A"/>
    <w:rsid w:val="00B6230A"/>
    <w:rsid w:val="00B80BE5"/>
    <w:rsid w:val="00B84A73"/>
    <w:rsid w:val="00BA0D1C"/>
    <w:rsid w:val="00BA5997"/>
    <w:rsid w:val="00BB5FFA"/>
    <w:rsid w:val="00C21C21"/>
    <w:rsid w:val="00C22679"/>
    <w:rsid w:val="00C309F6"/>
    <w:rsid w:val="00C44166"/>
    <w:rsid w:val="00C452A0"/>
    <w:rsid w:val="00C45FF3"/>
    <w:rsid w:val="00C50BA2"/>
    <w:rsid w:val="00C7664A"/>
    <w:rsid w:val="00C81B1B"/>
    <w:rsid w:val="00C8646D"/>
    <w:rsid w:val="00C86993"/>
    <w:rsid w:val="00CA0587"/>
    <w:rsid w:val="00CA6A4F"/>
    <w:rsid w:val="00CB52DF"/>
    <w:rsid w:val="00CC333F"/>
    <w:rsid w:val="00CC41AD"/>
    <w:rsid w:val="00CF190D"/>
    <w:rsid w:val="00D04F8C"/>
    <w:rsid w:val="00D3197E"/>
    <w:rsid w:val="00D36056"/>
    <w:rsid w:val="00D40EC0"/>
    <w:rsid w:val="00D46C3B"/>
    <w:rsid w:val="00D513F4"/>
    <w:rsid w:val="00D61F82"/>
    <w:rsid w:val="00D63360"/>
    <w:rsid w:val="00D83667"/>
    <w:rsid w:val="00DA7C20"/>
    <w:rsid w:val="00DC4804"/>
    <w:rsid w:val="00DD28C8"/>
    <w:rsid w:val="00DF1D14"/>
    <w:rsid w:val="00E42E54"/>
    <w:rsid w:val="00E4749E"/>
    <w:rsid w:val="00E50133"/>
    <w:rsid w:val="00EA0812"/>
    <w:rsid w:val="00EA2BD6"/>
    <w:rsid w:val="00EC2CEB"/>
    <w:rsid w:val="00ED1B9E"/>
    <w:rsid w:val="00EF4F17"/>
    <w:rsid w:val="00EF7AB2"/>
    <w:rsid w:val="00F04E22"/>
    <w:rsid w:val="00F1349E"/>
    <w:rsid w:val="00F1794C"/>
    <w:rsid w:val="00F30496"/>
    <w:rsid w:val="00F329DD"/>
    <w:rsid w:val="00F53DA8"/>
    <w:rsid w:val="00F63775"/>
    <w:rsid w:val="00FC39CB"/>
    <w:rsid w:val="00FD2AFF"/>
    <w:rsid w:val="00FD3989"/>
    <w:rsid w:val="00FE53E1"/>
    <w:rsid w:val="00FF5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62D21"/>
  <w15:docId w15:val="{0C72E53D-5E66-4C5F-A82C-3EF2246F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E7F"/>
  </w:style>
  <w:style w:type="paragraph" w:styleId="Kop1">
    <w:name w:val="heading 1"/>
    <w:basedOn w:val="Standaard"/>
    <w:next w:val="Standaard"/>
    <w:link w:val="Kop1Char"/>
    <w:uiPriority w:val="9"/>
    <w:qFormat/>
    <w:rsid w:val="00C22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955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AC231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26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C22679"/>
    <w:pPr>
      <w:ind w:left="720"/>
      <w:contextualSpacing/>
    </w:pPr>
  </w:style>
  <w:style w:type="paragraph" w:styleId="Koptekst">
    <w:name w:val="header"/>
    <w:basedOn w:val="Standaard"/>
    <w:link w:val="KoptekstChar"/>
    <w:uiPriority w:val="99"/>
    <w:unhideWhenUsed/>
    <w:rsid w:val="000E0E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0EC9"/>
  </w:style>
  <w:style w:type="paragraph" w:styleId="Voettekst">
    <w:name w:val="footer"/>
    <w:basedOn w:val="Standaard"/>
    <w:link w:val="VoettekstChar"/>
    <w:uiPriority w:val="99"/>
    <w:unhideWhenUsed/>
    <w:rsid w:val="000E0E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0EC9"/>
  </w:style>
  <w:style w:type="character" w:styleId="Hyperlink">
    <w:name w:val="Hyperlink"/>
    <w:basedOn w:val="Standaardalinea-lettertype"/>
    <w:uiPriority w:val="99"/>
    <w:unhideWhenUsed/>
    <w:rsid w:val="000E0EC9"/>
    <w:rPr>
      <w:color w:val="0000FF" w:themeColor="hyperlink"/>
      <w:u w:val="single"/>
    </w:rPr>
  </w:style>
  <w:style w:type="paragraph" w:styleId="Normaalweb">
    <w:name w:val="Normal (Web)"/>
    <w:basedOn w:val="Standaard"/>
    <w:uiPriority w:val="99"/>
    <w:semiHidden/>
    <w:unhideWhenUsed/>
    <w:rsid w:val="00AC2314"/>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customStyle="1" w:styleId="Kop3Char">
    <w:name w:val="Kop 3 Char"/>
    <w:basedOn w:val="Standaardalinea-lettertype"/>
    <w:link w:val="Kop3"/>
    <w:uiPriority w:val="9"/>
    <w:rsid w:val="00AC2314"/>
    <w:rPr>
      <w:rFonts w:asciiTheme="majorHAnsi" w:eastAsiaTheme="majorEastAsia" w:hAnsiTheme="majorHAnsi" w:cstheme="majorBidi"/>
      <w:color w:val="243F60" w:themeColor="accent1" w:themeShade="7F"/>
      <w:sz w:val="24"/>
      <w:szCs w:val="24"/>
      <w:lang w:val="nl-BE"/>
    </w:rPr>
  </w:style>
  <w:style w:type="character" w:styleId="Verwijzingopmerking">
    <w:name w:val="annotation reference"/>
    <w:basedOn w:val="Standaardalinea-lettertype"/>
    <w:uiPriority w:val="99"/>
    <w:semiHidden/>
    <w:unhideWhenUsed/>
    <w:rsid w:val="00DF1D14"/>
    <w:rPr>
      <w:sz w:val="16"/>
      <w:szCs w:val="16"/>
    </w:rPr>
  </w:style>
  <w:style w:type="paragraph" w:styleId="Tekstopmerking">
    <w:name w:val="annotation text"/>
    <w:basedOn w:val="Standaard"/>
    <w:link w:val="TekstopmerkingChar"/>
    <w:uiPriority w:val="99"/>
    <w:semiHidden/>
    <w:unhideWhenUsed/>
    <w:rsid w:val="00DF1D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1D14"/>
    <w:rPr>
      <w:sz w:val="20"/>
      <w:szCs w:val="20"/>
    </w:rPr>
  </w:style>
  <w:style w:type="paragraph" w:styleId="Onderwerpvanopmerking">
    <w:name w:val="annotation subject"/>
    <w:basedOn w:val="Tekstopmerking"/>
    <w:next w:val="Tekstopmerking"/>
    <w:link w:val="OnderwerpvanopmerkingChar"/>
    <w:uiPriority w:val="99"/>
    <w:semiHidden/>
    <w:unhideWhenUsed/>
    <w:rsid w:val="00DF1D14"/>
    <w:rPr>
      <w:b/>
      <w:bCs/>
    </w:rPr>
  </w:style>
  <w:style w:type="character" w:customStyle="1" w:styleId="OnderwerpvanopmerkingChar">
    <w:name w:val="Onderwerp van opmerking Char"/>
    <w:basedOn w:val="TekstopmerkingChar"/>
    <w:link w:val="Onderwerpvanopmerking"/>
    <w:uiPriority w:val="99"/>
    <w:semiHidden/>
    <w:rsid w:val="00DF1D14"/>
    <w:rPr>
      <w:b/>
      <w:bCs/>
      <w:sz w:val="20"/>
      <w:szCs w:val="20"/>
    </w:rPr>
  </w:style>
  <w:style w:type="paragraph" w:styleId="Ballontekst">
    <w:name w:val="Balloon Text"/>
    <w:basedOn w:val="Standaard"/>
    <w:link w:val="BallontekstChar"/>
    <w:uiPriority w:val="99"/>
    <w:semiHidden/>
    <w:unhideWhenUsed/>
    <w:rsid w:val="00DF1D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D14"/>
    <w:rPr>
      <w:rFonts w:ascii="Segoe UI" w:hAnsi="Segoe UI" w:cs="Segoe UI"/>
      <w:sz w:val="18"/>
      <w:szCs w:val="18"/>
    </w:rPr>
  </w:style>
  <w:style w:type="character" w:customStyle="1" w:styleId="Kop2Char">
    <w:name w:val="Kop 2 Char"/>
    <w:basedOn w:val="Standaardalinea-lettertype"/>
    <w:link w:val="Kop2"/>
    <w:uiPriority w:val="9"/>
    <w:rsid w:val="00495529"/>
    <w:rPr>
      <w:rFonts w:asciiTheme="majorHAnsi" w:eastAsiaTheme="majorEastAsia" w:hAnsiTheme="majorHAnsi" w:cstheme="majorBidi"/>
      <w:color w:val="365F91" w:themeColor="accent1" w:themeShade="BF"/>
      <w:sz w:val="26"/>
      <w:szCs w:val="26"/>
    </w:rPr>
  </w:style>
  <w:style w:type="character" w:styleId="Zwaar">
    <w:name w:val="Strong"/>
    <w:basedOn w:val="Standaardalinea-lettertype"/>
    <w:uiPriority w:val="22"/>
    <w:qFormat/>
    <w:rsid w:val="004B5230"/>
    <w:rPr>
      <w:b/>
      <w:bCs/>
    </w:rPr>
  </w:style>
  <w:style w:type="character" w:customStyle="1" w:styleId="fn">
    <w:name w:val="fn"/>
    <w:basedOn w:val="Standaardalinea-lettertype"/>
    <w:rsid w:val="00D61F82"/>
  </w:style>
  <w:style w:type="character" w:customStyle="1" w:styleId="date-display-single">
    <w:name w:val="date-display-single"/>
    <w:basedOn w:val="Standaardalinea-lettertype"/>
    <w:rsid w:val="008D2A52"/>
  </w:style>
  <w:style w:type="character" w:customStyle="1" w:styleId="date-display-start">
    <w:name w:val="date-display-start"/>
    <w:basedOn w:val="Standaardalinea-lettertype"/>
    <w:rsid w:val="008D2A52"/>
  </w:style>
  <w:style w:type="character" w:customStyle="1" w:styleId="date-display-end">
    <w:name w:val="date-display-end"/>
    <w:basedOn w:val="Standaardalinea-lettertype"/>
    <w:rsid w:val="008D2A52"/>
  </w:style>
  <w:style w:type="character" w:customStyle="1" w:styleId="postal-code">
    <w:name w:val="postal-code"/>
    <w:basedOn w:val="Standaardalinea-lettertype"/>
    <w:rsid w:val="008D2A52"/>
  </w:style>
  <w:style w:type="character" w:customStyle="1" w:styleId="locality">
    <w:name w:val="locality"/>
    <w:basedOn w:val="Standaardalinea-lettertype"/>
    <w:rsid w:val="008D2A52"/>
  </w:style>
  <w:style w:type="paragraph" w:styleId="Geenafstand">
    <w:name w:val="No Spacing"/>
    <w:uiPriority w:val="1"/>
    <w:qFormat/>
    <w:rsid w:val="00D83667"/>
    <w:pPr>
      <w:spacing w:after="0" w:line="240" w:lineRule="auto"/>
    </w:pPr>
    <w:rPr>
      <w:rFonts w:ascii="Calibri" w:eastAsia="Calibri" w:hAnsi="Calibri" w:cs="Calibri"/>
      <w:color w:val="000000"/>
      <w:lang w:val="nl-BE" w:eastAsia="nl-BE"/>
    </w:rPr>
  </w:style>
  <w:style w:type="character" w:styleId="Voetnootmarkering">
    <w:name w:val="footnote reference"/>
    <w:uiPriority w:val="99"/>
    <w:semiHidden/>
    <w:unhideWhenUsed/>
    <w:rsid w:val="00A94CDB"/>
    <w:rPr>
      <w:vertAlign w:val="superscript"/>
    </w:rPr>
  </w:style>
  <w:style w:type="character" w:styleId="Nadruk">
    <w:name w:val="Emphasis"/>
    <w:basedOn w:val="Standaardalinea-lettertype"/>
    <w:uiPriority w:val="20"/>
    <w:qFormat/>
    <w:rsid w:val="00A94CDB"/>
    <w:rPr>
      <w:i/>
      <w:iCs/>
    </w:rPr>
  </w:style>
  <w:style w:type="paragraph" w:styleId="Voetnoottekst">
    <w:name w:val="footnote text"/>
    <w:basedOn w:val="Standaard"/>
    <w:link w:val="VoetnoottekstChar"/>
    <w:uiPriority w:val="99"/>
    <w:semiHidden/>
    <w:unhideWhenUsed/>
    <w:rsid w:val="00CC333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33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6042">
      <w:bodyDiv w:val="1"/>
      <w:marLeft w:val="0"/>
      <w:marRight w:val="0"/>
      <w:marTop w:val="0"/>
      <w:marBottom w:val="0"/>
      <w:divBdr>
        <w:top w:val="none" w:sz="0" w:space="0" w:color="auto"/>
        <w:left w:val="none" w:sz="0" w:space="0" w:color="auto"/>
        <w:bottom w:val="none" w:sz="0" w:space="0" w:color="auto"/>
        <w:right w:val="none" w:sz="0" w:space="0" w:color="auto"/>
      </w:divBdr>
      <w:divsChild>
        <w:div w:id="224873181">
          <w:marLeft w:val="547"/>
          <w:marRight w:val="0"/>
          <w:marTop w:val="200"/>
          <w:marBottom w:val="0"/>
          <w:divBdr>
            <w:top w:val="none" w:sz="0" w:space="0" w:color="auto"/>
            <w:left w:val="none" w:sz="0" w:space="0" w:color="auto"/>
            <w:bottom w:val="none" w:sz="0" w:space="0" w:color="auto"/>
            <w:right w:val="none" w:sz="0" w:space="0" w:color="auto"/>
          </w:divBdr>
        </w:div>
        <w:div w:id="1317299417">
          <w:marLeft w:val="1166"/>
          <w:marRight w:val="0"/>
          <w:marTop w:val="200"/>
          <w:marBottom w:val="0"/>
          <w:divBdr>
            <w:top w:val="none" w:sz="0" w:space="0" w:color="auto"/>
            <w:left w:val="none" w:sz="0" w:space="0" w:color="auto"/>
            <w:bottom w:val="none" w:sz="0" w:space="0" w:color="auto"/>
            <w:right w:val="none" w:sz="0" w:space="0" w:color="auto"/>
          </w:divBdr>
        </w:div>
        <w:div w:id="1076174388">
          <w:marLeft w:val="1166"/>
          <w:marRight w:val="0"/>
          <w:marTop w:val="200"/>
          <w:marBottom w:val="0"/>
          <w:divBdr>
            <w:top w:val="none" w:sz="0" w:space="0" w:color="auto"/>
            <w:left w:val="none" w:sz="0" w:space="0" w:color="auto"/>
            <w:bottom w:val="none" w:sz="0" w:space="0" w:color="auto"/>
            <w:right w:val="none" w:sz="0" w:space="0" w:color="auto"/>
          </w:divBdr>
        </w:div>
        <w:div w:id="1237470604">
          <w:marLeft w:val="1166"/>
          <w:marRight w:val="0"/>
          <w:marTop w:val="200"/>
          <w:marBottom w:val="0"/>
          <w:divBdr>
            <w:top w:val="none" w:sz="0" w:space="0" w:color="auto"/>
            <w:left w:val="none" w:sz="0" w:space="0" w:color="auto"/>
            <w:bottom w:val="none" w:sz="0" w:space="0" w:color="auto"/>
            <w:right w:val="none" w:sz="0" w:space="0" w:color="auto"/>
          </w:divBdr>
        </w:div>
        <w:div w:id="426318317">
          <w:marLeft w:val="547"/>
          <w:marRight w:val="0"/>
          <w:marTop w:val="200"/>
          <w:marBottom w:val="0"/>
          <w:divBdr>
            <w:top w:val="none" w:sz="0" w:space="0" w:color="auto"/>
            <w:left w:val="none" w:sz="0" w:space="0" w:color="auto"/>
            <w:bottom w:val="none" w:sz="0" w:space="0" w:color="auto"/>
            <w:right w:val="none" w:sz="0" w:space="0" w:color="auto"/>
          </w:divBdr>
        </w:div>
        <w:div w:id="1304042685">
          <w:marLeft w:val="547"/>
          <w:marRight w:val="0"/>
          <w:marTop w:val="200"/>
          <w:marBottom w:val="0"/>
          <w:divBdr>
            <w:top w:val="none" w:sz="0" w:space="0" w:color="auto"/>
            <w:left w:val="none" w:sz="0" w:space="0" w:color="auto"/>
            <w:bottom w:val="none" w:sz="0" w:space="0" w:color="auto"/>
            <w:right w:val="none" w:sz="0" w:space="0" w:color="auto"/>
          </w:divBdr>
        </w:div>
      </w:divsChild>
    </w:div>
    <w:div w:id="705713295">
      <w:bodyDiv w:val="1"/>
      <w:marLeft w:val="0"/>
      <w:marRight w:val="0"/>
      <w:marTop w:val="0"/>
      <w:marBottom w:val="0"/>
      <w:divBdr>
        <w:top w:val="none" w:sz="0" w:space="0" w:color="auto"/>
        <w:left w:val="none" w:sz="0" w:space="0" w:color="auto"/>
        <w:bottom w:val="none" w:sz="0" w:space="0" w:color="auto"/>
        <w:right w:val="none" w:sz="0" w:space="0" w:color="auto"/>
      </w:divBdr>
    </w:div>
    <w:div w:id="983580645">
      <w:bodyDiv w:val="1"/>
      <w:marLeft w:val="0"/>
      <w:marRight w:val="0"/>
      <w:marTop w:val="0"/>
      <w:marBottom w:val="0"/>
      <w:divBdr>
        <w:top w:val="none" w:sz="0" w:space="0" w:color="auto"/>
        <w:left w:val="none" w:sz="0" w:space="0" w:color="auto"/>
        <w:bottom w:val="none" w:sz="0" w:space="0" w:color="auto"/>
        <w:right w:val="none" w:sz="0" w:space="0" w:color="auto"/>
      </w:divBdr>
    </w:div>
    <w:div w:id="1127356740">
      <w:bodyDiv w:val="1"/>
      <w:marLeft w:val="0"/>
      <w:marRight w:val="0"/>
      <w:marTop w:val="0"/>
      <w:marBottom w:val="0"/>
      <w:divBdr>
        <w:top w:val="none" w:sz="0" w:space="0" w:color="auto"/>
        <w:left w:val="none" w:sz="0" w:space="0" w:color="auto"/>
        <w:bottom w:val="none" w:sz="0" w:space="0" w:color="auto"/>
        <w:right w:val="none" w:sz="0" w:space="0" w:color="auto"/>
      </w:divBdr>
      <w:divsChild>
        <w:div w:id="485248241">
          <w:marLeft w:val="0"/>
          <w:marRight w:val="0"/>
          <w:marTop w:val="0"/>
          <w:marBottom w:val="0"/>
          <w:divBdr>
            <w:top w:val="none" w:sz="0" w:space="0" w:color="auto"/>
            <w:left w:val="none" w:sz="0" w:space="0" w:color="auto"/>
            <w:bottom w:val="none" w:sz="0" w:space="0" w:color="auto"/>
            <w:right w:val="none" w:sz="0" w:space="0" w:color="auto"/>
          </w:divBdr>
          <w:divsChild>
            <w:div w:id="228276205">
              <w:marLeft w:val="0"/>
              <w:marRight w:val="0"/>
              <w:marTop w:val="0"/>
              <w:marBottom w:val="0"/>
              <w:divBdr>
                <w:top w:val="none" w:sz="0" w:space="0" w:color="auto"/>
                <w:left w:val="none" w:sz="0" w:space="0" w:color="auto"/>
                <w:bottom w:val="none" w:sz="0" w:space="0" w:color="auto"/>
                <w:right w:val="none" w:sz="0" w:space="0" w:color="auto"/>
              </w:divBdr>
              <w:divsChild>
                <w:div w:id="2003392318">
                  <w:marLeft w:val="0"/>
                  <w:marRight w:val="0"/>
                  <w:marTop w:val="0"/>
                  <w:marBottom w:val="0"/>
                  <w:divBdr>
                    <w:top w:val="none" w:sz="0" w:space="0" w:color="auto"/>
                    <w:left w:val="none" w:sz="0" w:space="0" w:color="auto"/>
                    <w:bottom w:val="none" w:sz="0" w:space="0" w:color="auto"/>
                    <w:right w:val="none" w:sz="0" w:space="0" w:color="auto"/>
                  </w:divBdr>
                  <w:divsChild>
                    <w:div w:id="15175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3551">
          <w:marLeft w:val="0"/>
          <w:marRight w:val="0"/>
          <w:marTop w:val="0"/>
          <w:marBottom w:val="0"/>
          <w:divBdr>
            <w:top w:val="none" w:sz="0" w:space="0" w:color="auto"/>
            <w:left w:val="none" w:sz="0" w:space="0" w:color="auto"/>
            <w:bottom w:val="none" w:sz="0" w:space="0" w:color="auto"/>
            <w:right w:val="none" w:sz="0" w:space="0" w:color="auto"/>
          </w:divBdr>
          <w:divsChild>
            <w:div w:id="1644237115">
              <w:marLeft w:val="0"/>
              <w:marRight w:val="0"/>
              <w:marTop w:val="0"/>
              <w:marBottom w:val="0"/>
              <w:divBdr>
                <w:top w:val="none" w:sz="0" w:space="0" w:color="auto"/>
                <w:left w:val="none" w:sz="0" w:space="0" w:color="auto"/>
                <w:bottom w:val="none" w:sz="0" w:space="0" w:color="auto"/>
                <w:right w:val="none" w:sz="0" w:space="0" w:color="auto"/>
              </w:divBdr>
            </w:div>
            <w:div w:id="1769228936">
              <w:marLeft w:val="0"/>
              <w:marRight w:val="0"/>
              <w:marTop w:val="0"/>
              <w:marBottom w:val="0"/>
              <w:divBdr>
                <w:top w:val="none" w:sz="0" w:space="0" w:color="auto"/>
                <w:left w:val="none" w:sz="0" w:space="0" w:color="auto"/>
                <w:bottom w:val="none" w:sz="0" w:space="0" w:color="auto"/>
                <w:right w:val="none" w:sz="0" w:space="0" w:color="auto"/>
              </w:divBdr>
              <w:divsChild>
                <w:div w:id="5614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818">
          <w:marLeft w:val="0"/>
          <w:marRight w:val="0"/>
          <w:marTop w:val="0"/>
          <w:marBottom w:val="0"/>
          <w:divBdr>
            <w:top w:val="none" w:sz="0" w:space="0" w:color="auto"/>
            <w:left w:val="none" w:sz="0" w:space="0" w:color="auto"/>
            <w:bottom w:val="none" w:sz="0" w:space="0" w:color="auto"/>
            <w:right w:val="none" w:sz="0" w:space="0" w:color="auto"/>
          </w:divBdr>
          <w:divsChild>
            <w:div w:id="750396639">
              <w:marLeft w:val="0"/>
              <w:marRight w:val="0"/>
              <w:marTop w:val="0"/>
              <w:marBottom w:val="0"/>
              <w:divBdr>
                <w:top w:val="none" w:sz="0" w:space="0" w:color="auto"/>
                <w:left w:val="none" w:sz="0" w:space="0" w:color="auto"/>
                <w:bottom w:val="none" w:sz="0" w:space="0" w:color="auto"/>
                <w:right w:val="none" w:sz="0" w:space="0" w:color="auto"/>
              </w:divBdr>
            </w:div>
            <w:div w:id="2130472057">
              <w:marLeft w:val="0"/>
              <w:marRight w:val="0"/>
              <w:marTop w:val="0"/>
              <w:marBottom w:val="0"/>
              <w:divBdr>
                <w:top w:val="none" w:sz="0" w:space="0" w:color="auto"/>
                <w:left w:val="none" w:sz="0" w:space="0" w:color="auto"/>
                <w:bottom w:val="none" w:sz="0" w:space="0" w:color="auto"/>
                <w:right w:val="none" w:sz="0" w:space="0" w:color="auto"/>
              </w:divBdr>
              <w:divsChild>
                <w:div w:id="230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337">
          <w:marLeft w:val="0"/>
          <w:marRight w:val="0"/>
          <w:marTop w:val="0"/>
          <w:marBottom w:val="0"/>
          <w:divBdr>
            <w:top w:val="none" w:sz="0" w:space="0" w:color="auto"/>
            <w:left w:val="none" w:sz="0" w:space="0" w:color="auto"/>
            <w:bottom w:val="none" w:sz="0" w:space="0" w:color="auto"/>
            <w:right w:val="none" w:sz="0" w:space="0" w:color="auto"/>
          </w:divBdr>
          <w:divsChild>
            <w:div w:id="1453675100">
              <w:marLeft w:val="0"/>
              <w:marRight w:val="0"/>
              <w:marTop w:val="0"/>
              <w:marBottom w:val="0"/>
              <w:divBdr>
                <w:top w:val="none" w:sz="0" w:space="0" w:color="auto"/>
                <w:left w:val="none" w:sz="0" w:space="0" w:color="auto"/>
                <w:bottom w:val="none" w:sz="0" w:space="0" w:color="auto"/>
                <w:right w:val="none" w:sz="0" w:space="0" w:color="auto"/>
              </w:divBdr>
            </w:div>
            <w:div w:id="387068461">
              <w:marLeft w:val="0"/>
              <w:marRight w:val="0"/>
              <w:marTop w:val="0"/>
              <w:marBottom w:val="0"/>
              <w:divBdr>
                <w:top w:val="none" w:sz="0" w:space="0" w:color="auto"/>
                <w:left w:val="none" w:sz="0" w:space="0" w:color="auto"/>
                <w:bottom w:val="none" w:sz="0" w:space="0" w:color="auto"/>
                <w:right w:val="none" w:sz="0" w:space="0" w:color="auto"/>
              </w:divBdr>
              <w:divsChild>
                <w:div w:id="1673486143">
                  <w:marLeft w:val="0"/>
                  <w:marRight w:val="0"/>
                  <w:marTop w:val="0"/>
                  <w:marBottom w:val="0"/>
                  <w:divBdr>
                    <w:top w:val="none" w:sz="0" w:space="0" w:color="auto"/>
                    <w:left w:val="none" w:sz="0" w:space="0" w:color="auto"/>
                    <w:bottom w:val="none" w:sz="0" w:space="0" w:color="auto"/>
                    <w:right w:val="none" w:sz="0" w:space="0" w:color="auto"/>
                  </w:divBdr>
                  <w:divsChild>
                    <w:div w:id="1749157357">
                      <w:marLeft w:val="0"/>
                      <w:marRight w:val="0"/>
                      <w:marTop w:val="0"/>
                      <w:marBottom w:val="0"/>
                      <w:divBdr>
                        <w:top w:val="none" w:sz="0" w:space="0" w:color="auto"/>
                        <w:left w:val="none" w:sz="0" w:space="0" w:color="auto"/>
                        <w:bottom w:val="none" w:sz="0" w:space="0" w:color="auto"/>
                        <w:right w:val="none" w:sz="0" w:space="0" w:color="auto"/>
                      </w:divBdr>
                      <w:divsChild>
                        <w:div w:id="1334649164">
                          <w:marLeft w:val="0"/>
                          <w:marRight w:val="0"/>
                          <w:marTop w:val="0"/>
                          <w:marBottom w:val="0"/>
                          <w:divBdr>
                            <w:top w:val="none" w:sz="0" w:space="0" w:color="auto"/>
                            <w:left w:val="none" w:sz="0" w:space="0" w:color="auto"/>
                            <w:bottom w:val="none" w:sz="0" w:space="0" w:color="auto"/>
                            <w:right w:val="none" w:sz="0" w:space="0" w:color="auto"/>
                          </w:divBdr>
                          <w:divsChild>
                            <w:div w:id="736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44201">
      <w:bodyDiv w:val="1"/>
      <w:marLeft w:val="0"/>
      <w:marRight w:val="0"/>
      <w:marTop w:val="0"/>
      <w:marBottom w:val="0"/>
      <w:divBdr>
        <w:top w:val="none" w:sz="0" w:space="0" w:color="auto"/>
        <w:left w:val="none" w:sz="0" w:space="0" w:color="auto"/>
        <w:bottom w:val="none" w:sz="0" w:space="0" w:color="auto"/>
        <w:right w:val="none" w:sz="0" w:space="0" w:color="auto"/>
      </w:divBdr>
      <w:divsChild>
        <w:div w:id="1229270446">
          <w:marLeft w:val="547"/>
          <w:marRight w:val="0"/>
          <w:marTop w:val="200"/>
          <w:marBottom w:val="0"/>
          <w:divBdr>
            <w:top w:val="none" w:sz="0" w:space="0" w:color="auto"/>
            <w:left w:val="none" w:sz="0" w:space="0" w:color="auto"/>
            <w:bottom w:val="none" w:sz="0" w:space="0" w:color="auto"/>
            <w:right w:val="none" w:sz="0" w:space="0" w:color="auto"/>
          </w:divBdr>
        </w:div>
        <w:div w:id="2116438278">
          <w:marLeft w:val="1800"/>
          <w:marRight w:val="0"/>
          <w:marTop w:val="200"/>
          <w:marBottom w:val="0"/>
          <w:divBdr>
            <w:top w:val="none" w:sz="0" w:space="0" w:color="auto"/>
            <w:left w:val="none" w:sz="0" w:space="0" w:color="auto"/>
            <w:bottom w:val="none" w:sz="0" w:space="0" w:color="auto"/>
            <w:right w:val="none" w:sz="0" w:space="0" w:color="auto"/>
          </w:divBdr>
        </w:div>
        <w:div w:id="960963354">
          <w:marLeft w:val="1800"/>
          <w:marRight w:val="0"/>
          <w:marTop w:val="200"/>
          <w:marBottom w:val="0"/>
          <w:divBdr>
            <w:top w:val="none" w:sz="0" w:space="0" w:color="auto"/>
            <w:left w:val="none" w:sz="0" w:space="0" w:color="auto"/>
            <w:bottom w:val="none" w:sz="0" w:space="0" w:color="auto"/>
            <w:right w:val="none" w:sz="0" w:space="0" w:color="auto"/>
          </w:divBdr>
        </w:div>
        <w:div w:id="1328753301">
          <w:marLeft w:val="1800"/>
          <w:marRight w:val="0"/>
          <w:marTop w:val="200"/>
          <w:marBottom w:val="0"/>
          <w:divBdr>
            <w:top w:val="none" w:sz="0" w:space="0" w:color="auto"/>
            <w:left w:val="none" w:sz="0" w:space="0" w:color="auto"/>
            <w:bottom w:val="none" w:sz="0" w:space="0" w:color="auto"/>
            <w:right w:val="none" w:sz="0" w:space="0" w:color="auto"/>
          </w:divBdr>
        </w:div>
        <w:div w:id="1660190380">
          <w:marLeft w:val="1800"/>
          <w:marRight w:val="0"/>
          <w:marTop w:val="200"/>
          <w:marBottom w:val="0"/>
          <w:divBdr>
            <w:top w:val="none" w:sz="0" w:space="0" w:color="auto"/>
            <w:left w:val="none" w:sz="0" w:space="0" w:color="auto"/>
            <w:bottom w:val="none" w:sz="0" w:space="0" w:color="auto"/>
            <w:right w:val="none" w:sz="0" w:space="0" w:color="auto"/>
          </w:divBdr>
        </w:div>
      </w:divsChild>
    </w:div>
    <w:div w:id="1597907092">
      <w:bodyDiv w:val="1"/>
      <w:marLeft w:val="0"/>
      <w:marRight w:val="0"/>
      <w:marTop w:val="0"/>
      <w:marBottom w:val="0"/>
      <w:divBdr>
        <w:top w:val="none" w:sz="0" w:space="0" w:color="auto"/>
        <w:left w:val="none" w:sz="0" w:space="0" w:color="auto"/>
        <w:bottom w:val="none" w:sz="0" w:space="0" w:color="auto"/>
        <w:right w:val="none" w:sz="0" w:space="0" w:color="auto"/>
      </w:divBdr>
      <w:divsChild>
        <w:div w:id="44985158">
          <w:marLeft w:val="547"/>
          <w:marRight w:val="0"/>
          <w:marTop w:val="200"/>
          <w:marBottom w:val="0"/>
          <w:divBdr>
            <w:top w:val="none" w:sz="0" w:space="0" w:color="auto"/>
            <w:left w:val="none" w:sz="0" w:space="0" w:color="auto"/>
            <w:bottom w:val="none" w:sz="0" w:space="0" w:color="auto"/>
            <w:right w:val="none" w:sz="0" w:space="0" w:color="auto"/>
          </w:divBdr>
        </w:div>
        <w:div w:id="1559704381">
          <w:marLeft w:val="1166"/>
          <w:marRight w:val="0"/>
          <w:marTop w:val="200"/>
          <w:marBottom w:val="0"/>
          <w:divBdr>
            <w:top w:val="none" w:sz="0" w:space="0" w:color="auto"/>
            <w:left w:val="none" w:sz="0" w:space="0" w:color="auto"/>
            <w:bottom w:val="none" w:sz="0" w:space="0" w:color="auto"/>
            <w:right w:val="none" w:sz="0" w:space="0" w:color="auto"/>
          </w:divBdr>
        </w:div>
        <w:div w:id="1965043320">
          <w:marLeft w:val="1166"/>
          <w:marRight w:val="0"/>
          <w:marTop w:val="200"/>
          <w:marBottom w:val="0"/>
          <w:divBdr>
            <w:top w:val="none" w:sz="0" w:space="0" w:color="auto"/>
            <w:left w:val="none" w:sz="0" w:space="0" w:color="auto"/>
            <w:bottom w:val="none" w:sz="0" w:space="0" w:color="auto"/>
            <w:right w:val="none" w:sz="0" w:space="0" w:color="auto"/>
          </w:divBdr>
        </w:div>
        <w:div w:id="670572547">
          <w:marLeft w:val="1166"/>
          <w:marRight w:val="0"/>
          <w:marTop w:val="200"/>
          <w:marBottom w:val="0"/>
          <w:divBdr>
            <w:top w:val="none" w:sz="0" w:space="0" w:color="auto"/>
            <w:left w:val="none" w:sz="0" w:space="0" w:color="auto"/>
            <w:bottom w:val="none" w:sz="0" w:space="0" w:color="auto"/>
            <w:right w:val="none" w:sz="0" w:space="0" w:color="auto"/>
          </w:divBdr>
        </w:div>
        <w:div w:id="1284579039">
          <w:marLeft w:val="547"/>
          <w:marRight w:val="0"/>
          <w:marTop w:val="200"/>
          <w:marBottom w:val="0"/>
          <w:divBdr>
            <w:top w:val="none" w:sz="0" w:space="0" w:color="auto"/>
            <w:left w:val="none" w:sz="0" w:space="0" w:color="auto"/>
            <w:bottom w:val="none" w:sz="0" w:space="0" w:color="auto"/>
            <w:right w:val="none" w:sz="0" w:space="0" w:color="auto"/>
          </w:divBdr>
        </w:div>
        <w:div w:id="94131952">
          <w:marLeft w:val="1166"/>
          <w:marRight w:val="0"/>
          <w:marTop w:val="200"/>
          <w:marBottom w:val="0"/>
          <w:divBdr>
            <w:top w:val="none" w:sz="0" w:space="0" w:color="auto"/>
            <w:left w:val="none" w:sz="0" w:space="0" w:color="auto"/>
            <w:bottom w:val="none" w:sz="0" w:space="0" w:color="auto"/>
            <w:right w:val="none" w:sz="0" w:space="0" w:color="auto"/>
          </w:divBdr>
        </w:div>
      </w:divsChild>
    </w:div>
    <w:div w:id="1636064014">
      <w:bodyDiv w:val="1"/>
      <w:marLeft w:val="0"/>
      <w:marRight w:val="0"/>
      <w:marTop w:val="0"/>
      <w:marBottom w:val="0"/>
      <w:divBdr>
        <w:top w:val="none" w:sz="0" w:space="0" w:color="auto"/>
        <w:left w:val="none" w:sz="0" w:space="0" w:color="auto"/>
        <w:bottom w:val="none" w:sz="0" w:space="0" w:color="auto"/>
        <w:right w:val="none" w:sz="0" w:space="0" w:color="auto"/>
      </w:divBdr>
    </w:div>
    <w:div w:id="1936939227">
      <w:bodyDiv w:val="1"/>
      <w:marLeft w:val="0"/>
      <w:marRight w:val="0"/>
      <w:marTop w:val="0"/>
      <w:marBottom w:val="0"/>
      <w:divBdr>
        <w:top w:val="none" w:sz="0" w:space="0" w:color="auto"/>
        <w:left w:val="none" w:sz="0" w:space="0" w:color="auto"/>
        <w:bottom w:val="none" w:sz="0" w:space="0" w:color="auto"/>
        <w:right w:val="none" w:sz="0" w:space="0" w:color="auto"/>
      </w:divBdr>
      <w:divsChild>
        <w:div w:id="1159151159">
          <w:marLeft w:val="274"/>
          <w:marRight w:val="0"/>
          <w:marTop w:val="0"/>
          <w:marBottom w:val="0"/>
          <w:divBdr>
            <w:top w:val="none" w:sz="0" w:space="0" w:color="auto"/>
            <w:left w:val="none" w:sz="0" w:space="0" w:color="auto"/>
            <w:bottom w:val="none" w:sz="0" w:space="0" w:color="auto"/>
            <w:right w:val="none" w:sz="0" w:space="0" w:color="auto"/>
          </w:divBdr>
        </w:div>
        <w:div w:id="614486022">
          <w:marLeft w:val="274"/>
          <w:marRight w:val="0"/>
          <w:marTop w:val="0"/>
          <w:marBottom w:val="0"/>
          <w:divBdr>
            <w:top w:val="none" w:sz="0" w:space="0" w:color="auto"/>
            <w:left w:val="none" w:sz="0" w:space="0" w:color="auto"/>
            <w:bottom w:val="none" w:sz="0" w:space="0" w:color="auto"/>
            <w:right w:val="none" w:sz="0" w:space="0" w:color="auto"/>
          </w:divBdr>
        </w:div>
        <w:div w:id="1666204515">
          <w:marLeft w:val="274"/>
          <w:marRight w:val="0"/>
          <w:marTop w:val="0"/>
          <w:marBottom w:val="0"/>
          <w:divBdr>
            <w:top w:val="none" w:sz="0" w:space="0" w:color="auto"/>
            <w:left w:val="none" w:sz="0" w:space="0" w:color="auto"/>
            <w:bottom w:val="none" w:sz="0" w:space="0" w:color="auto"/>
            <w:right w:val="none" w:sz="0" w:space="0" w:color="auto"/>
          </w:divBdr>
        </w:div>
        <w:div w:id="900559603">
          <w:marLeft w:val="274"/>
          <w:marRight w:val="0"/>
          <w:marTop w:val="0"/>
          <w:marBottom w:val="0"/>
          <w:divBdr>
            <w:top w:val="none" w:sz="0" w:space="0" w:color="auto"/>
            <w:left w:val="none" w:sz="0" w:space="0" w:color="auto"/>
            <w:bottom w:val="none" w:sz="0" w:space="0" w:color="auto"/>
            <w:right w:val="none" w:sz="0" w:space="0" w:color="auto"/>
          </w:divBdr>
        </w:div>
        <w:div w:id="5473807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1.png"/><Relationship Id="rId7" Type="http://schemas.openxmlformats.org/officeDocument/2006/relationships/image" Target="media/image3.png"/><Relationship Id="rId2" Type="http://schemas.openxmlformats.org/officeDocument/2006/relationships/hyperlink" Target="http://www.integreo.be/" TargetMode="External"/><Relationship Id="rId1" Type="http://schemas.openxmlformats.org/officeDocument/2006/relationships/hyperlink" Target="http://www.zorgzaamleuven.be/" TargetMode="External"/><Relationship Id="rId6" Type="http://schemas.openxmlformats.org/officeDocument/2006/relationships/hyperlink" Target="http://www.integreo.be/" TargetMode="External"/><Relationship Id="rId5" Type="http://schemas.openxmlformats.org/officeDocument/2006/relationships/hyperlink" Target="http://www.zorgzaamleuven.be/" TargetMode="External"/><Relationship Id="rId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Marie Vandeputte</cp:lastModifiedBy>
  <cp:revision>8</cp:revision>
  <cp:lastPrinted>2018-05-28T13:00:00Z</cp:lastPrinted>
  <dcterms:created xsi:type="dcterms:W3CDTF">2018-05-28T12:50:00Z</dcterms:created>
  <dcterms:modified xsi:type="dcterms:W3CDTF">2018-05-31T10:44:00Z</dcterms:modified>
</cp:coreProperties>
</file>